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poczęła raz jeszcze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począwszy jeszcze Lija, porodziła szóstego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Lija począwszy porodziła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znów poczęła i urodziła szóstego syna Jakubowi,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jeszcze raz poczęła, urodziła Jakubowi szóstego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znów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Lea zaszła w ciążę, i urodziła Jaakowowi szóstego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шостого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znowu poczęła oraz urodziła Jakóbowi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jeszcze raz stała się brzemienna, i po pewnym czasie 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2024-04-28T17:45:50Z</dcterms:modified>
</cp:coreProperties>
</file>