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powiedziała: Obdarzył mnie Bóg pięknym darem; tym razem mój mąż mnie doceni,* bo urodziłam mu sześciu synów – i nadała mu imię Zebulon.**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doceni, </w:t>
      </w:r>
      <w:r>
        <w:rPr>
          <w:rtl/>
        </w:rPr>
        <w:t>יִזְּבְלֵנִי</w:t>
      </w:r>
      <w:r>
        <w:rPr>
          <w:rtl w:val="0"/>
        </w:rPr>
        <w:t xml:space="preserve"> , lub: uszanuje, uczci, zatrzyma.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Zebulon, </w:t>
      </w:r>
      <w:r>
        <w:rPr>
          <w:rtl/>
        </w:rPr>
        <w:t>זְבּולּון</w:t>
      </w:r>
      <w:r>
        <w:rPr>
          <w:rtl w:val="0"/>
        </w:rPr>
        <w:t xml:space="preserve"> (zewulun), czyli: docenienie.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2024-04-28T11:32:46Z</dcterms:modified>
</cp:coreProperties>
</file>