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syna, i powiedziała: Zdjął Bóg (ze mnie)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Zaszła ona w ciążę i urodziła syna. Bóg zdjął ze mnie moją hańbę 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powiedziała: Bóg zabrał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porodziła syna, i rzekła: Odjął Bóg zelżywość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poczęła i porodziła syna, mówiąc: Odjął Bóg zelżywość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poczęła i urodziła syna, rzekła: Zdjął Bóg ze mnie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syna, i rzekła: Zdjął Bóg hańbę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więc, urodziła syna i powiedziała: Bóg zdjął ze mnie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urodziła syna. I mówiła: „Bóg zdjął ze mnie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więc i porodziła syna. I rzekła: ”Bóg zdjął ze mnie niesławę”.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zaszła w ciążę, urodziła syna i powiedziała: Usunął Bóg moje upokorzenie.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породила Якову сина. Сказала же Рахиль: Бог мій відняв обиду,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poczęła, urodziła syna i powiedziała: Bóg zdjął moją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brzemienna, i urodziła syna. Wówczas rzekła: ”Bóg usunął moją hańbę!”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2024-04-28T10:07:32Z</dcterms:modified>
</cp:coreProperties>
</file>