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8"/>
        <w:gridCol w:w="2004"/>
        <w:gridCol w:w="2432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Ustal swą zapłatę, a dam ci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2024-04-28T16:25:38Z</dcterms:modified>
</cp:coreProperties>
</file>