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odparł: Ty wiesz, jak ci służyłem i jakim stał się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Ty wiesz, jak ci służyłem i jaki stał się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Jakób: Ty wiesz, jakom ci służył, i jaki był dobytek twój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Ty wiesz, jakom ci służył, a jako wielka była w rękach moich majętność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niego: Ty sam wiesz, jak ci służyłem i jaki jest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 jest dobytek twój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mu odpowiedział: Wiesz, jak ci służyłem i jaką masz dzięki mnie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„Wiesz dobrze, jak ci służyłem i ile zyskałeś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mu: - Ty wiesz, jak ci służyłem i jaką stała się twoja trzoda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[Jaakow] do niego: Wiesz, co dla ciebie robiłem i jak miały się twoje stada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Яків: Ти знаєш, як я тобі працював, і скільки було твоєї худоби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niego: Ty wiesz jak ci służyłem i czym się stał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 do niego: ”Ty sam wiesz, jak ci służyłem i jak wiodło się ze mną twojemu stadu;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2024-04-28T03:58:31Z</dcterms:modified>
</cp:coreProperties>
</file>