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między sobą a Jakubem odległość trzech dni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podczas gdy Jakub pasł pozostałą część stad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odłączył się od Jakuba na odległość trzech dni drogi. A Jakub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się Laban od Jakóba, jakoby na trzy dni drogi; a Jakób pasł ostatek owiec Labanowych.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plac drogi na trzy dni, między sobą a między zięciem, który pasł inne trzody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odległość, równą trzem dniom drogi, pomiędzy sobą a Jakubem.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odległość trzech dni drogi między sobą a Jakubem. Jakub zaś pasł resztę trzody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także, że jego i Jakuba będzie dzielić odległość trzech dni drogi.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tymi stadami a Jakubem, który pasł pozostałe jego trzody, wyznaczył odległość, którą można było przejść w 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odległość trzech dni drogi pomiędzy [trzodami] swymi i Jakuba. Jakub zaś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ustalił odległość trzech dni [drogi] pomiędzy sobą a Jaakowem i Jaakow pasł resztę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трьома днями ходи між ними і між Яковом. Яків же пас осталі вівці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Naznaczył też odległość trzech dni drogi między sobą a Jakóbem; bo Jakób pasł pozostałą trzodę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wyznaczył trzy dni drogi między sobą a Jakubem i Jakub pasł trzody Labana,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2024-04-27T19:38:51Z</dcterms:modified>
</cp:coreProperties>
</file>