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oddzielał Jakub jagnięta – a ustawiał owce przodem do pręgowanych (gałązek), i wszystkie ciemne wśród owiec Labana, i przygotował sobie osobne stada, i nie umieszczał ich przy owcach Labana.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2024-04-28T12:39:04Z</dcterms:modified>
</cp:coreProperties>
</file>