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8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anioł Boży we śnie: Jakubie! I odpowiedziałem: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Anioł Boży we śnie: Jakubie! Słucham — odpowiedziałem.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Boga powiedział mi we śnie: Jakubie! A ja odpowiedziałem: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 rzekł Anioł Boży we śnie: Jakóbie! A jam odpowiedział: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Anjoł Boży we śnie do mnie: Jakobie? A jam odpowiedział: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Anioł Boży wołał na mnie we śnie: Jakubie, a gdy mu odpowiadałem: Słucham,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anioł Boży rzekł do mnie we śnie: Jakubie! A ja odpowiedziałem: Otom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Boga zaś zwrócił się do mnie we śnie: Jakubie! I odpowiedziałem: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we śnie, mówił do mnie anioł Boży: «Jakubie!». Odpowiadałem: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Boży przemówił do mnie we śnie: ”Jakubie!” Ja odparłem: ”Oto jestem!”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mnie anioł [w imieniu] Boga w widzeniu: 'Jaakowie!' i odpowiedziałem: 'Tak!'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мені Божий ангел у сні: Якове; я ж сказав: Що 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śnie anioł Boga do mnie powiedział: Jakóbie! Więc powiedziałem: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prawdziwego Boga rzekł do mnie we śnie: ʼJakubie!ʼ, na co rzekłem: ʼOto jestemʼ.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2024-05-01T13:20:16Z</dcterms:modified>
</cp:coreProperties>
</file>