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Laban poszedł strzyc swoje owce, Rachela ukradła terafy,* które należały do jej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terafy, ּ</w:t>
      </w:r>
      <w:r>
        <w:rPr>
          <w:rtl/>
        </w:rPr>
        <w:t>תְרָפִים</w:t>
      </w:r>
      <w:r>
        <w:rPr>
          <w:rtl w:val="0"/>
        </w:rPr>
        <w:t xml:space="preserve"> (terafim), lub: bożki domowe; wg G: figurki, τὰ εἴδωλα.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2024-05-01T22:19:04Z</dcterms:modified>
</cp:coreProperties>
</file>