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4"/>
        <w:gridCol w:w="5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natomiast zmylił* Labana, Aramejczyka, przez to, że nie powiedział mu, że zamierza uciec.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natomiast zmylił Aramejczyka Labana przez to, że zataił przed nim swoje plany.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Jakub wykradł się potajemnie od Labana Syryjczyka, nie oznajmiając mu, że ucieka.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wykradł się Jakób potajemnie od Labana Syryjczyka, tak że mu nie oznajmił, iż uciekał.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Jakob nie chciał oznajmić świekrowi swemu, że uciekał.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wprowadził w błąd Labana Aramejczyka, nie dając mu poznać po sobie, że zamierza uciec.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Jakub zmylił Labana Aramejczyka, bo nie powiedział, że chce uciec.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przechytrzył Labana, Aramejczyka, ponieważ nie powiedział mu, że zamierza uciec.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oszukał Aramejczyka Labana, nie oznajmiając mu, że chce uciec.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Jakub wprowadził w błąd Aramejczyka Labana, nie dając mu poznać, że ucieka.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Jaakow zwiódł Lawana Aramejczyka, nie mówiąc mu, że ucieka.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Скрив же Яків Лаванові сирійцеві, щоб не сповістити йому, що відходить,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Jakób wkradł się też w zaufanie u Aramejczyka Labana, nie dając mu poznać, że uchodzi.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przechytrzył Labana Syryjczyka, gdyż mu nie powiedział, że ucieka.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zmylił, </w:t>
      </w:r>
      <w:r>
        <w:rPr>
          <w:rtl/>
        </w:rPr>
        <w:t>אֶת־לֵב יַעֲקֹב וַּיִגְנֹב</w:t>
      </w:r>
      <w:r>
        <w:rPr>
          <w:rtl w:val="0"/>
        </w:rPr>
        <w:t xml:space="preserve"> , idiom: ukradł serce.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2024-05-01T13:08:56Z</dcterms:modified>
</cp:coreProperties>
</file>