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6"/>
        <w:gridCol w:w="6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z sobą swoich braci i ścigał go drogą siedmiu dni, i dogonił go na pogórzu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2024-05-01T16:36:34Z</dcterms:modified>
</cp:coreProperties>
</file>