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1"/>
        <w:gridCol w:w="1616"/>
        <w:gridCol w:w="61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pozwoliłeś mi też ucałować moich synów i moich córek. Postąpiłeś naprawdę głupio!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2024-05-01T18:44:10Z</dcterms:modified>
</cp:coreProperties>
</file>