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i wezwał Rachelę i Leę na pole do swoich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2024-05-01T22:48:30Z</dcterms:modified>
</cp:coreProperties>
</file>