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Jakub do swych braci: Zbierzcie kamienie! I zebrali kamienie i ułożyli z nich kopiec, a potem jedli* przy tym kopcu.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swych braci: Nazbierajcie kamieni! Nazbierali. Ułożyli z nich kopiec, a potem, przy tym kopcu, urządzili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powiedział do swoich braci: Nazbierajcie kamieni. Wzięli więc kamienie i zrobili stos, i jedli tam na tym stosie.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Jakób do braci swej: Nazbierajcie kamieni; którzy nanosili kamieni, i uczynili kupę, i jedli tam na onej kupie.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braciej swej: Nanoście kamienia. Którzy nanosiwszy uczynili kupę i jedli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rzekł do swych bliskich: Nazbierajcie kamieni! Zebrali więc kamienie i ułożyli z nich kopiec, na którym zasiedli do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Jakub do krewnych swoich: Nazbierajcie kamieni. I nazbierali kamieni, i ułożyli z nich kopiec, a potem na tym kopcu urządzili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swoim krewnym: Nazbierajcie kamieni! Nazbierali więc kamieni, ułożyli kopiec i jedli na tym kopcu.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swoich braci: „Nazbierajcie kamieni”. Oni wzięli kamienie i usypali stos, a następnie jedli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zaś rzekł: - Ten kopiec staje się dziś świadkiem dla nas obu. Dlatego nazwał go Gal-ed,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Jaakow do swoich krewnych: Nazbierajcie kamieni. Wzięli kamienie i zrobili kopiec. I jedli tam, na kopcu.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Яків своїм братам: Зберіть каміння. І зібрали каміння і зробили могилу, і поїли і попили там на могилі. І сказав йому Лаван: Ця могила сьогодні свідчить між мною і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 także powiedział do swoich braci: Nazbierajcie kamieni. Zatem wzięli kamienie i usypali kopiec oraz tam jedli, na tym kopcu.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Jakub do swoich braci: ”Nazbierajcie kamieni!” I zaczęli zbierać kamienie i robić kopiec. Potem jedli tam na kopcu.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jedli i pili, καὶ ἔφαγον καὶ ἔπιον.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2024-05-01T22:32:41Z</dcterms:modified>
</cp:coreProperties>
</file>