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Laban do Jakuba: Ten oto kopiec i ten oto pomnik, który stanął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mówił dalej do Jakuba: Oto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ten pomnik, który postawiłem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nad to Laban do Jakóba: Oto, ta kupa kamieni, i oto, znak ten, którym postanowił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do Jakoba: Oto kupa ta i kamień, którym postawił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Laban do Jakuba: Ten oto pagórek z kamieni i ta stela, które ustawiłem jako świadectwo zgody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Laban do Jakuba: Ten oto kopiec i ten pomnik, który postawiłem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Laban do Jakuba: Oto ten kopiec i oto stela, które ustawiłem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dalej do Jakuba: „Ten stos i stela, którą postawiłem między mną i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ojców niech będzie nam sędzią! Wtedy Jakub poprzysiągł na Tego, którego czcił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 do Jaakowa: [To jest] ten kopiec i ten pomnik, które wzniosłem pomiędzy mną i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Laban powiedział do Jakóba: Oto ten kopiec, oto pomnik, który postawiłem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powiedział jeszcze Jakubowi: ”Oto ten kopiec i oto słup, który postawiłem między mną a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2024-05-01T15:37:09Z</dcterms:modified>
</cp:coreProperties>
</file>