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Oto ten kopiec i oto ten pomnik, który postawiłem* między mną a między tobą,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postawiłeś.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2024-05-01T14:01:00Z</dcterms:modified>
</cp:coreProperties>
</file>