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będzie ten kopiec i świadectwem ten pomnik, że ja nie przejdę do ciebie obok tego kopca ani ty nie przejdziesz do mnie obok tego kopca* i obok tego pomnika na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ten kopiec będzie świadkiem i ten pomnik świadectwem, że ja nie przejdę do ciebie obok tego kopca ani ty nie przejdziesz do mnie obok tego kopca i obok tego pomnika,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stos jest świadkiem i ten pomnik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ja do ciebie nie pójdę dalej za ten stos i ty też nie pójdziesz do mnie za ten stos i pomnik w złym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zamiarze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ta kupa, i świadkiem ten znak będzie tego, iż ja do ciebie nie pójdę dalej za tę kupę, i ty też nie pójdziesz do mnie za tę kupę, i za ten znak,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będzie: kupa ta, mówię, i kamień niech będzie na świadectwo, jeślibym abo ja przeszedł ją idąc do ciebie, abo ty przeszedłbyś ją myśląc mi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świadectwem, że ani ja nie będę szedł obok tego pagórka do ciebie, ani ty nie będziesz szedł obok tego pagórka lub steli do mnie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świadkami, że ja, idąc do ciebie, nie przejdę mimo tego kopca, ani ty, idąc do mnie, nie przejdziesz mimo tego kopca i tego pomnika ze złym zamiarem.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kopiec i ta stela niech będą świadkami, że ani ja, idąc do ciebie, ani ty do mnie, nie przejdziemy obok tego kopca i tej steli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świadectwem, że ani ja nie przejdę obok tego stosu do ciebie, ani ty nie przejdziesz obok tego stosu i tej steli do mnie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Jakub na wzgórzu ofiarę i zwołał swoich krewnych na ucztę. Ucztowali więc i spędzili noc na tym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ten kopiec i świadkiem ten pomnik. Ani ja nie pójdę do ciebie za ten kopiec, ani ty nie pójdziesz do mnie za ten kopiec ani za ten pomnik - w złych zamiarach.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і я не перейду до тебе, ані ти не перейдеш до мене поза цю могилу і цей стовп на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kopiec będzie świadkiem oraz ten pomnik jest świadkiem tego, że ja na złe nie przejdę do ciebie koło tego kopca, ani ty nie przejdziesz do mnie koło tego kopca i koło tego pomnika.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Kopiec ten jest świadkiem i ten słup stanowi świadectwo, że nie przejdę poza ten kopiec przeciwko tobie i że ty nie przejdziesz przeciwko mnie poza ten kopiec i ten słup, by wyrządzać krzywdę.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obok tego kopca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2024-05-01T17:44:38Z</dcterms:modified>
</cp:coreProperties>
</file>