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złożył tam na górze ofiarę rzeźną i zaprosił swoich krewnych na ucztę. Odbyli ją razem i przenocowali na pogórzu.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złożył na wzgórzu ofiarę i wezwał swych braci do jedzenia chleba. Jedli więc chleb i nocowali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Jakób bydła na górze, i wezwał braci swej ku jedzeniu chleba. Tedy jedli chleb, i nocowali na onej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ofiary na górze, wezwał braciej swej, aby jedli chleb. Którzy najadszy się, 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zabił na owej wyżynie zwierzęta na ofiarę, po czym zaprosił swych krewnych na posiłek. A gdy się posilili, ułożyli się do snu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Jakub ofiarę rzeźną na górze i zaprosił krewnych swoich na posiłek. A gdy spożyli posiłek,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na tej wyżynie i zaprosił swoich krewnych na posiłek. A gdy się posilili, przenocowali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na wzgórzu ofiarę i zaprosił swoich braci na posiłek. Ucztowali i przenocowali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Jaakow na górze [zwierzę] na ucztę i wezwał swoich krewnych, by jedli chleb. Zjedli posiłek i 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Яків за страхом свого батька Ісаака. І приніс Яків жертву на горі, і закликав своїх братів, і їли і пили і спали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zarżnął na górze ofiary oraz zaprosił swoich braci, aby spożyli chleb; także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 tej górze ofiarę i zaprosił swych braci, aby jedli chleb. Jedli więc chleb i spędzili noc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2024-05-01T13:17:35Z</dcterms:modified>
</cp:coreProperties>
</file>