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Jakub do Szalem,* miasta Sychema w ziemi Kanaan – po swoim przybyciu z Padan-Aram – i rozłożył się naprzeciw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(szalem), pod. G, Σαλημ; lub: w pokoju, pod. PS: ׁ</w:t>
      </w:r>
      <w:r>
        <w:rPr>
          <w:rtl/>
        </w:rPr>
        <w:t>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2024-04-29T08:22:48Z</dcterms:modified>
</cp:coreProperties>
</file>