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2217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wzniósł tam ołtarz i nazwał go: Bóg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Mocny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postawił tam ołtarz, i nazwał go: Mocny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zbudowawszy tam ołtarz, wzywał na nim namocniejszego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ustawił ołtarz i nazwał go: ”El,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Bóg jest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 El,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również ołtarz i nazwał go imieniem El -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wzywał przy nim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tam ołtarz i nazwał go 'Bóg jest Bogiem Jisraela'.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postawił ofiarnicę oraz nazwał ją Moc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tam ołtarz i nadał mu nazwę: Bóg,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2024-04-29T09:56:20Z</dcterms:modified>
</cp:coreProperties>
</file>