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podeszły służące, one i ich dzieci, i pokłoniły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podeszły służące, one i ich dzieci, i pokłoniły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przybliżyły się służące ze swoimi dziećmi i pokłoniły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przybliżyły się służebnice i synowie ich, a pokłoniły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przybliżywszy się służebnice i synowie ich, nakłonili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zbliżyły się niewolnice ze swymi dziećmi i oddały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przybliżyły się służące z dziećmi swymi i pokłoniły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zbliżyły się służące ze swymi dziećmi i się pokłoniły.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zbliżyły się służące ze swoimi dziećmi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zbliżyły się służebnice ze swymi dziećmi i pokłoniły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Zbliżyły się służące i ich dzieci i pokłoniły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приступили рабині і їх діти і поклонилися, приступила і Лія і її діти, і поклонилися, і після цього приближилася Рахиль і Йосиф, і поклонилися.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Przystąpiły też służebnice i ich dzieci oraz się pokłoniły.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wystąpiły służące, one oraz ich dzieci, i się pokłoniły;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2024-04-29T10:22:11Z</dcterms:modified>
</cp:coreProperties>
</file>