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służące, one i ich dzieci, i pokłoniły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2024-04-29T15:33:28Z</dcterms:modified>
</cp:coreProperties>
</file>