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Mieszkajcie też z nami, a ziemia będzie (stać otworem) przed wami: Mieszkajcie i handlujcie w niej,* i bierzcie ją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Mieszkajcie też z nami. Ziemia stać będzie przed wami otworem. Osiedlajcie się, poruszajcie się po niej bez przeszkód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nabywajcie ją sobie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z nami mieszkać, a ziemia będzie przed wami. Mieszkajcie i handlujcie w niej, i osadzajcie się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z nami mieszkać, a ziemia będzie przed wami; mieszkajcie, i handlujcie w niej, i osadzajcie się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mieszkajcie z nami. Ziemia w mocy waszej jest: sprawujcie, handlujcie a osadzajcie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Zamieszkacie z nami i kraj ten stanie dla was otworem. Możecie się w nim osiedlać, swobodnie poruszać oraz nabywać sobie tę ziemię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mieszkajcie z nami. Ziemia stoi przed wami otworem: Osiedlajcie się w niej, uprawiajcie handel i nabywajcie ją na własność!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Zamieszkajcie z nami. Ten kraj będzie dla was otwarty. Osiedlajcie się, handlujcie w nim i bierzcie go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osiedlić się wśród nas i ten kraj będzie dla was otwarty. Mieszkajcie w nim, wędrujcie po nim i nabywajcie w nim posiadłości”.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Zamieszkajcie z nami. Ten kraj będzie dla was stał otworem! Mieszkajcie w nim, wędrujcie po nim i bierzcie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Zamieszkajcie z nami, a ziemia będzie przed wami. Osiądźcie i handlujcie na niej, i nabywajcie ją na własność.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жийте в нас, і ось земля широка перед вами. Поселіться і придбайте на ній і обробляйте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Zamieszkacie z nami, a ziemia stanie przed wami otworem; osiądźcie, zawiążcie w niej stosunki oraz się na niej utwierdzajcie.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możecie mieszkać z nami, a ziemia ta będzie przed wami stała otworem. Mieszkajcie w niej i prowadźcie interesy, i osiedlajcie się w niej”.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poruszajcie  się  po  niej  bez  przeszkód.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2024-04-29T16:10:06Z</dcterms:modified>
</cp:coreProperties>
</file>