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mi (nawet) bardzo wiano lub dar,* a dam, jak mi powiecie, tylko dajcie mi tę dziewczynę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dar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2024-04-29T09:06:39Z</dcterms:modified>
</cp:coreProperties>
</file>