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moglibyśmy się zgodzić pod warunkiem, że stalibyście się jak my, to znaczy obrzezalibyście u siebie każdego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z wami tylko w ten sposób, jeśli zechcecie być do nas podobni i każdy z waszych mężczyzn będzie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tym sposobem wam pozwolimy, jeźliże chcecie być nam podobni, aby był obrzezany między wami każdy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się możem porównać, jeśli zechcecie być nam podobni a obrzeże się między wami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zgodzimy się na waszą prośbę, jeśli staniecie się takimi jak my, poddając obrzezaniu każdego z waszych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 wyrazimy zgodę, jeżeli staniecie się jak my, każąc obrzezać każdego mężczyznę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Wyrazimy zgodę pod warunkiem, że będziecie jak my, że poddacie obrzezaniu każdego waszego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na waszą prośbę tylko wtedy, gdy staniecie się jak my, czyli gdy wszyscy wasi mężczyźni będą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Zgodzimy się jednak z wami, jeżeli upodobnicie się do nas i dokonacie obrzezania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pod tym [warunkiem] przystaniemy do was, jeśli będziecie jak my: obrzezując u siebie każdego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уподібнимося до вас і поселимося у вас, якщо станете і ви як ми, коли обріжете кожного з вас, що є чоловічого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będziemy wam posłuszni pod tym warunkiem, że staniecie się do nas podobni; zatem u was będzie obrzezany każdy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Zgodę możemy wyrazić tylko pod tym warunkiem, że staniecie się do nas podobni, dając obrzezać wszystkich waszych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2024-04-29T10:35:38Z</dcterms:modified>
</cp:coreProperties>
</file>