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Chamor i Sychem, jego syn, do bramy* swego miasta i powiedzieli ludziom** swego miasta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Brama  służyła  m.in.  za  miejsce  obrad rad miejskich.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ludziom, </w:t>
      </w:r>
      <w:r>
        <w:rPr>
          <w:rtl/>
        </w:rPr>
        <w:t>אֲנָׁשִים</w:t>
      </w:r>
      <w:r>
        <w:rPr>
          <w:rtl w:val="0"/>
        </w:rPr>
        <w:t xml:space="preserve"> , lub w tym kontekście: wolnym i stałym mieszkańcom tego miasta, &lt;x&gt;10 34:20&lt;/x&gt;L.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2024-04-29T09:18:35Z</dcterms:modified>
</cp:coreProperties>
</file>