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usłyszał, że zhańbił Dinę, jego córkę, lecz jego synowie byli przy dobytku na polu, Jakub więc milczał aż do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usłyszał, że Sychem zhańbił jego córkę Dinę, ale ponieważ jego synowie byli przy stadach na polu, milczał do czasu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usłyszał, że jego córka Dina została zhańbiona, a jego synowie byli przy jego stadach na polu. Jakub więc milczał aż do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Jakób usłyszał, że zgwałcona była Dyna, córka jego, a synowi jego byli z bydłem jego na polu, zamilczał tego Jakób, aż się oni zwrócili.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Jakob w niebytności synów i około pasze bydła zabawionych, milczał, aż się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Sychem zhańbił jego córkę, Dinę - synowie jego byli przy trzodach na pastwisku - nic nie powiedział, czekając, aż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 wprawdzie, że zhańbił Dinę, córkę jego, lecz ponieważ synowie jego byli przy bydle na polu, nic nie powiedział Jakub, aż do ich przybycia.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usłyszał, że jego córka Dina została zhańbiona, ale ponieważ jego synowie byli w polu ze stadem, milczał aż do ich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Sychem zhańbił jego córkę Dinę, podczas gdy jego synowie byli przy stadach w polu - milczał o tym aż do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usłyszał, że [Sychem] zhańbił córkę jego Dinę - a synowie jego byli wtedy przy trzodzie na polu - nic nie powiedział aż do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Jaakow usłyszał, że jego córkę Dinę uczynił nieczystą, [gdy] jego synowie byli z jego stadami na polu, i milczał aż do ich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же почув, що син Еммора збещестив його дочку Діну, сини ж його були з його скотом на рівнині, промовчав же Яків, доки вони не прийшли.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usłyszał, że Szechem zhańbił jego córkę Dinę; jednak kiedy jego synowie byli na polu z jego bydłem, Jakób to przemilczał, aż do ich przybycia.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usłyszał, że on skalał Dinę, jego córkę. A jego synowie akurat byli z jego stadem w polu; i milczał Jakub aż do ich przybycia.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2024-04-29T08:59:10Z</dcterms:modified>
</cp:coreProperties>
</file>