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czyli Edomu.*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powodzenie potomków Ezawa, &lt;x&gt;10 36:1&lt;/x&gt;L.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2024-04-18T08:49:39Z</dcterms:modified>
</cp:coreProperties>
</file>