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Ci byli potomkami Ady,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2024-03-28T09:57:04Z</dcterms:modified>
</cp:coreProperties>
</file>