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1"/>
        <w:gridCol w:w="1943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Szobala: Alwan i Manachat, i Ebal, Szefo* i Onam.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&lt;x&gt;130 1:40&lt;/x&gt; Szefi.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2024-04-27T01:21:23Z</dcterms:modified>
</cp:coreProperties>
</file>