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7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z kolei byli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Dysonowi: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Dison: Hamdan i Eseban, i Jetram,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Diszona: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Diszona to: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Jetran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byli: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Chemdan, Eszban, Jitran i Cheran.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Дисона: Амада і Асван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2024-04-25T06:13:09Z</dcterms:modified>
</cp:coreProperties>
</file>