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synowie Diszana:* Chemdan i Eszban, i Jitran, i Keran.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G S &lt;x&gt;130 1:41&lt;/x&gt; : Diszona.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2024-04-23T16:05:19Z</dcterms:modified>
</cp:coreProperties>
</file>