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1"/>
        <w:gridCol w:w="4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panował w Edomie Bela, syn Beora, a jego miasto nosiło nazwę Dinhaba.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panował w Edomie Bela, syn Beora. Jego miasto nosiło nazwę Dinhaba.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Edomie panował Bela, syn Beora, a nazwa jego miasta — Dinhaba.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Królował tedy w Edom Bela, syn Beorów, a imię miasta jego Dynhaba.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Bela, syn Beorów, a imię miasta jego Denaba.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Edomie był królem Bela, syn Beora; nazwa jego miasta - Dinhaba.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Edomie był królem Bela, syn Beora, a gród jego nazywał się Dinhaba.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Edomie panował Bela, syn Beora, a jego miasto nazywało się Dinhaba.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Edomie królem był Bela, syn Beora, a jego miasto nazywało się Dinhaba.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Panował więc w Edomie Bela, syn Beora; jego miasto zwało się Dinhaba.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Panował w Edomie Bela, syn Beora, a jego miasto nazywało się Dinhawa.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царював в Едомі Валак син Веора, й імя його міста Деннава.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 Edomie panował Bela, syn Beora; a nazwa jego miasta to Dinhaba.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Bela, syn Beora, zaczął panować w Edomie, a jego miasto nazywało się Dinhaba.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2024-05-11T02:41:38Z</dcterms:modified>
</cp:coreProperties>
</file>