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Bela umarł, zapanował po nim Jobab, syn Zeracha z Bosry.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2024-04-25T10:41:00Z</dcterms:modified>
</cp:coreProperties>
</file>