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Jeusza* i Jalama, i Koracha. Byli oni synami Ezawa, którzy urodzili mu się w ziemi kananejskiej.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Jeusz, za qere, pod.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2024-04-20T07:49:55Z</dcterms:modified>
</cp:coreProperties>
</file>