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0"/>
        <w:gridCol w:w="3193"/>
        <w:gridCol w:w="4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Ezawa, ojca Edomu na pogórzu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rodowody potomków Ezawa, praojca Edomu na pogórzu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dzieje rodu Ezawa, ojca Edomitów, na górze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pokolenia Ezawa, ojca Edomczyków, na górze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pokolenia Ezawa, ojca Edom, na górze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Ezawa, praojca Edomitóws, na wyżynie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wykaz rodów Ezawa, praojca Edomitów na pogórzu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Ezawa, praojca Edomitów, na wyżynie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Ezawa, ojca Edomitów, na wyżynie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Ezawa, ojca Edomitów, na wyżynie Seir;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są pokolenia Esawa, ojca Edomu, na górze Seir.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Ісава батька Едома в горі Сиір,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rodowód Esawa, ojca Edomitów z góry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Ezawa, ojca Edomu, w górzystym regionie Seir.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2024-04-23T14:11:18Z</dcterms:modified>
</cp:coreProperties>
</file>