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bracia Józefa poszli paść owce swego ojca aż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odeszli, aby paść trzody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bracia jego, aby paśli trzody ojca swego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pasąc bydło ojca swego mieszkali w 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poszli paść trzody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poszli paść trzodę ojca swego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jego bracia poszli paść trzodę ojca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poszli do Sychem paść stada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Razu pewnego, gdy bracia poszli paść owce ojca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poszli, by paść stado ich ojca w 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ж його брати пасти вівці свого батька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poszli też paść trzodę swojego ojca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poszli paść trzodę swego ojca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2024-05-03T18:51:09Z</dcterms:modified>
</cp:coreProperties>
</file>