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0"/>
        <w:gridCol w:w="5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wiązaliśmy snopy pośród pola; i oto podniósł się mój snop i stanął, a oto wasze snopy otoczyły go i pokłoniły się mojemu snopowi.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wiązaliśmy snopy na polu. Nagle mój snop podniósł się, stanął prosto, a wasze snopy otoczyły go i pokłoniły się mojemu snopowi.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Wiązaliśmy snopy na polu, a oto mój snop podniósł się i stanął, a wasze snopy otoczyły go i pokłoniły się mojemu snopowi.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Otośmy wiązali snopy na polu, a oto, wstawszy snop mój stanął, a około niego stojące snopy wasze kłaniały się snopowi mojemu.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mi się, żeśmy wiązali snopy na polu, a snop mój jakoby powstał i stanął, a wasze snopy około stojące kłaniały się snopowi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Śniło mi się, że wiązaliśmy snopy pośrodku pola i wtedy snop mój podniósł się i stanął, a snopy wasze otoczyły go kołem i oddały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wiązaliśmy snopy na polu; wtem snop mój podniósł się i stanął, a wasze snopy otoczyły go i pokłoniły się mojemu snopowi.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Wiązaliśmy snopy na środku pola i mój snop podniósł się i stanął, a wasze snopy otoczyły go i oddały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Wiązaliśmy snopy na polu i w pewnej chwili mój snop podniósł się i stanął. Wasze snopy otoczyły go i oddały głęboki pokłon mojemu snopowi”.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wiązaliśmy snopy pośród pola. Wtem mój snop podniósł się i stanął prosto, a wasze snopy zebrały się dookoła i pokłoniły się mojemu snopowi.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Związywaliśmy snopy na środku pola, nagle mój snop podźwignął się i powstał, a wasze snopy zebrały się dookoła [mojego] i pokłoniły się mojemu snopowi.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Здавалося мені, що ми серед рівнини вязали снопи, і мій сніп встав і випростувався, ваші ж снопи, стоячи довкола, поклонилися моєму снопу.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polu wiązaliśmy snopy; a oto powstał mój snop i stanął, a wasze snopy go otoczyły oraz kłaniały się mojemu snopowi.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wiązaliśmy snopy w środku pola, gdy oto mój snop się podniósł i stanął prosto, a oto wasze snopy zaczęły otaczać mój snop i mu się kłaniać”.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2024-05-03T23:22:23Z</dcterms:modified>
</cp:coreProperties>
</file>