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tymczasem przybył z karawaną do Egiptu. Tam kupił go od Ismaelitów Potyfar, Egipcjanin, dworzanin faraona,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został zaprowadzony do Egiptu. I Potifar, dworzanin faraona, dowódca straży, Egipcjanin, kupił go od Izmaelitów, którzy go tam zaprowadzili.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był zawiedzion do Egiptu; i kupił go Potyfar, dworzanin Faraonów, hetman żołnierstwa, mąż Egipczanin, z ręki Ismaelitów, którzy go tam byli zawiedli.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 tedy był zawiedzion do Egiptu i kupił go Putifar, trzebieniec Faraonów, hetman wojska, mąż Egipcjanin, z ręku Ismaelitów, od których był przywiedziony.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uprowadzony do Egiptu. I kupił go od Izmaelitów, którzy go tam przyprowadzili, Egipcjanin Potifar, urzędnik faraona,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przyprowadzony do Egiptu. A Potyfar, dworzanin faraona, dowódca straży przybocznej, Egipcjanin,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został sprowadzony do Egiptu, Egipcjanin Potifar, urzędnik faraona, dowódca straży przybocznej, kupił go od Izmaelitów, którzy go tam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Izmaelici przyprowadzili Józefa do Egiptu. Kupił go od nich Egipcjanin Potifar, urzędnik faraona, przełożony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został zatem uprowadzony do Egiptu. Egipcjanin Putyfar, urzędnik faraona, dowódca straży przybocznej, kupił go od Ismaelitów, którzy go tam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był przywieziony do Egiptu. I kupił go z rąk Jiszmaelitów, którzy go tam sprowadzili, Potifar, urzędnik faraona, dowódca straży, możny Egipcjanin.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Йосифа ж привели до Єгипту, і вкупив його з руки Ісмаїлітів, які привели його туди, Петефрій євнух Фараона, голова сторожі, муж єгиптянин.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został sprowadzony do Micraim. A od Iszmaelitów, którzy go tam sprowadzili, kupił go dworzanin faraona Potifar, Micrejczyk, naczelnik przybocznej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Józefa zaś zaprowadzono do Egiptu, a Potyfar, dworzanin faraona, dowódca straży przybocznej, Egipcjanin, kupił go z ręki Ismaelitów, którzy go tam przyprowadzili.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2024-04-28T20:30:16Z</dcterms:modified>
</cp:coreProperties>
</file>