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9"/>
        <w:gridCol w:w="6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uchwyciła się go za jego szatę, mówiąc: Połóż się ze mną! Lecz on zostawił swą szatę w jej ręku i uciekł, i wyszedł na zewnątrz.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2024-04-29T01:58:05Z</dcterms:modified>
</cp:coreProperties>
</file>