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zwołała swoich domowników i powiedziała im: Patrzcie, sprowadził nam Hebrajczyka, aby pozwalał sobie z nami! Przyszedł do mnie, aby położyć się ze mną, lecz zaczęłam krzyczeć głosem wielkim,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zwołała domowników i zaczęła wykrzykiwać: Patrzcie! Sprowadził nam tu jakiegoś Hebrajczyka! Zachciało mu się mnie uwieść! Był tu u mnie! Chciał się ze mną przespać! Ale zaczęłam krzyczeć!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Zawołała swoich domowników i powiedziała do nich: Patrzcie,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sprowadził do nas Hebrajczyka, aby nas zelżył. Przyszedł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mnie, aby się ze mną położyć, ale krzyknęłam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zawołała na czeladź domu swego, i rzekła do nich, mówiąc: Wejcie, wprowadził pan do nas męża Hebrejczyka, aby nas zelżył; albowiem wszedł do mnie, aby ze mną spał, ażem wołała głosem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do siebie ludzi domu swego i rzekła do nich: Oto wprowadził męża Hebrejczyka, aby nas naigrawał: wszedł do mnie, aby leżał ze mną, a gdym ja zakrzyknęła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domowników i powiedziała im tak: Patrzcie, sprowadzono do nas tego Hebrajczyka, a on chce tu u nas swawolić! Przyszedł do mnie, aby się położyć ze mną, i zaczęłam krzyczeć wniebogłosy.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domowników swoich i rzekła do nich: Patrzcie, sprowadził nam męża Hebrajczyka, aby sobie pozwalał z nami. Przyszedł do mnie, aby spać ze mną, lecz ja zaczęłam głośno krzyczeć,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mieszkańców swego domu i powiedziała do nich: Spójrzcie! Czy sprowadzono nam tego Hebrajczyka, aby się z nami zabawiał? Przyszedł do mnie, chcąc się ze mną przespać, ale ja zaczęłam głośno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swoich dworzan i mówiła do nich: „Patrzcie, sprowadzono do nas tego Hebrajczyka, aby sobie igrał z nami. Przyszedł do mnie, by się ze mną położyć, i dlatego krzyknęłam na cały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wzywać swych domowników i opowiadać: - Patrzcie! Hebrajczyka nam sprowadzono, aby bawił się naszym kosztem. Oto przyszedł do mnie i chciał się położyć ze mną! Kiedy jednak zaczęłam głośno krzyczeć,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zawołała swoich domowników i powiedziała im: Patrzcie, [mój mąż] przyprowadził nam Hebrajczyka, aby nas obrażał! Przyszedł do mnie, żeby mnie zgwałcić, i krzyczałam bardzo głośno.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закликала тих, що були в домі і сказала їм, кажучи: Глядіть, ввів нам раба Єврея, щоб насміявся з нас. Ввійшов до мене, кажучи: Переспись зі мною, і я закричала великим голосом.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zawołała na swoich domowników, i do nich powiedziała, mówiąc: Patrzcie, sprowadził nam Ebrejczyka, aby z nami swawolił. Przyszedł do mnie, aby się ze mną położyć, lecz zawołałam wielkim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zaczęła zwoływać domowników i mówić do nich: ”Patrzcie, przyprowadził do nas mężczyznę, Hebrajczyka, by nas wystawić na pośmiewisko. Ten przyszedł do mnie, by się ze mną położyć, ale ja zaczęłam krzyczeć na cały głos.”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2024-04-28T20:29:21Z</dcterms:modified>
</cp:coreProperties>
</file>