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jego szatę przy sobie do przybycia pana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2024-04-29T01:47:25Z</dcterms:modified>
</cp:coreProperties>
</file>