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6"/>
        <w:gridCol w:w="1451"/>
        <w:gridCol w:w="64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podniosłam swój głos i zaczęłam krzyczeć, zostawił przy mnie swą szatę i uciekł* na zewnątrz.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S i klk Mss dod.: i wyszedł.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2024-04-28T22:42:09Z</dcterms:modified>
</cp:coreProperties>
</file>