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jego pan usłyszał słowa swej żony, które mu powiedziała, mówiąc: W ten to sposób postąpił ze mną twój niewolnik,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kiedy usłyszał z ust żony, czego dopuścił się jego niewolnik, strasznie 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pan usłyszał słowa swojej żony, które do niego powiedziała: Tak mi uczynił twój sługa, rozgniewał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pan jego słowa żony swojej, które rzekła do niego, mówiąc: Tak mi uczynił sługa twój, rozgniewał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Pan, a nazbyt prędko wierząc słowam żony, rozgniewał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jego usłyszał te słowa swej żony, która mu powiedziała: Tak postąpił ze mną twój sługa! - zapałał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usłyszał słowa swej żony, które mu powiedziała, mówiąc: Tak to postąpił ze mną twój niewolnik, rozgniewał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pan usłyszał słowa żony, która mu powiedziała: Tak właśnie postąpił ze mną twój niewolnik –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pan usłyszał opowieść żony, która stwierdziła: „Tak postąpił ze mną twój sługa”, uniósł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jego pan usłyszał słowa żony, która powiedziała, że ”tak właśnie obszedł się ze mną twój sługa” -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jego pan usłyszał słowa swojej żony, które mu powiedziała, mówiąc: 'Takie rzeczy zrobił mi twój niewolnik' - wybuchnął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почув його пан слова своєї жінки, які сказала до нього, кажучи: Так вчинив мені твій раб, і розлостився злістю.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pan usłyszał słowa swej żony, które mu powiedziała, mówiąc: W ten sposób postąpił ze mną twój sługa; stało się, że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pan usłyszał słowa swej żony, które mu powiedziała, mówiąc: ”Tak a tak postąpił ze mną twój sługa”, zapłonął jego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2024-04-29T05:06:54Z</dcterms:modified>
</cp:coreProperties>
</file>