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Okrągłego Domu nie musiał wcale doglądać tego, co przekazał w jego rękę, gdyż JAHWE był z nim, i wszystkiemu, co on czynił, JAHWE zapewniał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2024-04-29T07:31:00Z</dcterms:modified>
</cp:coreProperties>
</file>