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Józef łaskę w jego oczach, i służył mu.* Ustanowił go nawet zarządcą swego domu i wszystko, co** należało do niego, przekazał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był on jego osobistym służącym.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i mss GK dodają </w:t>
      </w:r>
      <w:r>
        <w:rPr>
          <w:rtl/>
        </w:rPr>
        <w:t>אׁשר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2024-04-28T19:57:07Z</dcterms:modified>
</cp:coreProperties>
</file>