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stanął na tak ważnym stanowisku, zwróciła na niego uwagę żona jego pana. Prześpij się ze mną! — kusiła.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swe oczy na Józefa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obróciła żona pana jego oczy swoje na Józefa, i rzekła: Śpij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tedy dni obróciła pani jego oczy swe na Jozefa i rzekła: Śpi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zwróciła na niego uwagę żona jego pana i rzekła do niego: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pana jego zwróciła uwagę na Józefa i rzekła: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na Józefa uwagę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pana zwróciła więc na niego uwagę i powiedziała: „Połóż się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zwróciła na Józefa uwagę żona pana i namawiała [go]: -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żona jego pana podniosła na niego oczy i powiedziała: Połóż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цих слів і закинула жінка його пана свої очі на Йосифа, і сказала: Поспи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stało się, że żona jego pana zwróciła swoje oczy na Josefa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doszło do tego, że żona jego pana zaczęła podnosić oczy na Józefa i mówić: ”Połóż się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2024-04-29T04:45:59Z</dcterms:modified>
</cp:coreProperties>
</file>