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Lamech dwie kobiety, imię ― pierwszej Ada, a imię ― drugiej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pojął sobie dwie żony. Imię jednej było Ada, a imię drugiej Sila.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2024-04-30T16:12:11Z</dcterms:modified>
</cp:coreProperties>
</file>