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zaś Adam Ewę ― kobietę jego, i poczęła rodząc syna i nazwała ― imieniem jego Set, mówiąc: Wzbudził bowiem mi ― Bóg nasienie inne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poznał Adam swoją żonę, i urodziła syna, i dała mu na imię Set,* ** bo (stwierdziła): Dał mi Bóg innego potomka zamiast Abla, bo (tego) zabił Kain.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Adama, to znów zbliżył się do żony i urodziła ona syna. Dała mu na imię Set, bo — jak mówiła — Bóg dał mi innego potomka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znów obcował ze swoją żoną, a ona urodziła syna i nadała mu imię Set,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Dał mi Bóg inne potomstwo za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jeszcze Adam żonę swą, która urodziła syna, i nazwała imię jego Set, mówiąc: Dał mi Bóg inne potomstwo miasto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też jeszcze Adam żonę swoje i porodziła syna i nazwała imię jego Set, mówiąc: Położył mi Bóg plemię inne miasto Abela,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raz jeszcze zbliżył się do swej żony i ta urodziła mu syna, któremu dała imię Set, gdyż - jak mówiła - dał mi Bóg innego potomka w zamian za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obcował Adam jeszcze raz z żoną swoją, a ona urodziła syna i dała mu imię Set, mówiąc: Bóg dał mi innego potomka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raz jeszcze zbliżył się do swojej żony, a ona urodziła syna i dała mu na imię Set, ponieważ, jak mówiła: Dał mi Bóg potomka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znów współżył ze swoją żoną i urodziła mu syna. Dała mu imię Set, mówiąc: „Bóg dał mi innego potomka zamiast Abla, którego zabił Kain”.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Setowi urodził się syn, którego nazwał imieniem Enosz. Wtedy to zaczęto wzywać [uroczyście]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ponownie obcował ze swoją żoną. I urodziła syna, i nadała mu imię Szet, bo: 'Przyznał szet. mi Bóg innego potomka, w miejsce Hewla, którego zabił Kajin'.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 же Адам свою жінку Еву і зачавши породила сина і назвала імя йому Сит кажучи: Воскресив бо мені Бог інше насіння замість Авеля, якого забив Каїн.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jeszcze raz poznał swoją żonę, więc urodziła syna oraz nazwała jego imię Szet, mówiąc: Gdyż Bóg dał mi inne potomstwo, zamiast Hebla,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znowu współżył ze swą żoną, a ona urodziła syna i dała mu imię Set, powiedziała bowiem: ”Bóg dał mi innego potomka w miejsce Abla, jako że Kain go zabił”.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Set, ׁ</w:t>
      </w:r>
      <w:r>
        <w:rPr>
          <w:rtl/>
        </w:rPr>
        <w:t>שֵת</w:t>
      </w:r>
      <w:r>
        <w:rPr>
          <w:rtl w:val="0"/>
        </w:rPr>
        <w:t xml:space="preserve"> (szet), czyli: dany.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2024-04-30T18:53:11Z</dcterms:modified>
</cp:coreProperties>
</file>