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3"/>
        <w:gridCol w:w="4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― Bóg ― Kainowi: Dla czego bardzo smutny stałeś się i dla czego sposępniało ― oblicze twe?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Kaina: Dlaczego się gniewasz i dlaczego posmutniało twoje oblicze?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2024-04-30T14:45:59Z</dcterms:modified>
</cp:coreProperties>
</file>